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4BA3" w14:textId="77777777" w:rsidR="0072519D" w:rsidRDefault="0072519D" w:rsidP="0072519D">
      <w:pPr>
        <w:tabs>
          <w:tab w:val="left" w:pos="6120"/>
        </w:tabs>
        <w:ind w:left="90" w:hanging="90"/>
      </w:pPr>
      <w:r>
        <w:t>Instructions</w:t>
      </w:r>
    </w:p>
    <w:p w14:paraId="041443AF" w14:textId="235718E7" w:rsidR="0072519D" w:rsidRDefault="0072519D" w:rsidP="00CD1347">
      <w:pPr>
        <w:tabs>
          <w:tab w:val="left" w:pos="6120"/>
        </w:tabs>
        <w:ind w:left="270" w:hanging="270"/>
      </w:pPr>
      <w:r>
        <w:t xml:space="preserve">1. Report to be completed by employee immediately for any on-the-job incident/accident/injury without regard </w:t>
      </w:r>
      <w:r w:rsidR="00CD1347">
        <w:t xml:space="preserve">  </w:t>
      </w:r>
      <w:r>
        <w:t>to severity.</w:t>
      </w:r>
    </w:p>
    <w:p w14:paraId="2E7F4EA1" w14:textId="77777777" w:rsidR="00CD1347" w:rsidRDefault="0072519D" w:rsidP="00CD1347">
      <w:pPr>
        <w:tabs>
          <w:tab w:val="left" w:pos="6120"/>
        </w:tabs>
        <w:ind w:left="270" w:hanging="270"/>
      </w:pPr>
      <w:r>
        <w:t xml:space="preserve">2. </w:t>
      </w:r>
      <w:r w:rsidRPr="00CD1347">
        <w:rPr>
          <w:u w:val="single"/>
        </w:rPr>
        <w:t>Employee must complete Part I</w:t>
      </w:r>
      <w:r>
        <w:t xml:space="preserve">, and </w:t>
      </w:r>
      <w:r w:rsidRPr="00CD1347">
        <w:rPr>
          <w:u w:val="single"/>
        </w:rPr>
        <w:t>Supervisor must</w:t>
      </w:r>
      <w:r w:rsidR="00CD1347" w:rsidRPr="00CD1347">
        <w:rPr>
          <w:u w:val="single"/>
        </w:rPr>
        <w:t xml:space="preserve"> complete Part II</w:t>
      </w:r>
      <w:r w:rsidR="00CD1347">
        <w:t>. (Supervisor: make 2 copies: 1 copy for employee and keep copy for your file.</w:t>
      </w:r>
    </w:p>
    <w:p w14:paraId="0CAF4D8B" w14:textId="533B5D96" w:rsidR="00CD1347" w:rsidRDefault="00CD1347" w:rsidP="00CD1347">
      <w:pPr>
        <w:tabs>
          <w:tab w:val="left" w:pos="6120"/>
        </w:tabs>
        <w:ind w:left="270" w:hanging="270"/>
      </w:pPr>
      <w:r>
        <w:t xml:space="preserve">3.  </w:t>
      </w:r>
      <w:r w:rsidRPr="00CD1347">
        <w:rPr>
          <w:u w:val="single"/>
        </w:rPr>
        <w:t xml:space="preserve">Forward original to the Safety </w:t>
      </w:r>
      <w:r w:rsidR="00106F0F">
        <w:rPr>
          <w:u w:val="single"/>
        </w:rPr>
        <w:t>Chairperson</w:t>
      </w:r>
      <w:r>
        <w:t xml:space="preserve">. (Safety </w:t>
      </w:r>
      <w:r w:rsidR="00106F0F">
        <w:t>Chairperson: review with safety committee at quarterly meeting and develop recommendations to prevent reoccurrence.)</w:t>
      </w:r>
    </w:p>
    <w:p w14:paraId="5AC134FE" w14:textId="6DC3C8D9" w:rsidR="000F449F" w:rsidRPr="00CD1347" w:rsidRDefault="00CD1347" w:rsidP="00CD1347">
      <w:pPr>
        <w:tabs>
          <w:tab w:val="left" w:pos="6120"/>
        </w:tabs>
        <w:ind w:left="270" w:hanging="270"/>
        <w:rPr>
          <w:b/>
          <w:bCs/>
        </w:rPr>
      </w:pPr>
      <w:r w:rsidRPr="00CD1347">
        <w:rPr>
          <w:b/>
          <w:bCs/>
          <w:sz w:val="20"/>
          <w:szCs w:val="20"/>
        </w:rPr>
        <w:t>If medical attention or lost time occurs after submission of this report, Notify Your Supervisor Immediately.</w:t>
      </w:r>
      <w:r w:rsidR="00DE375B" w:rsidRPr="00CD1347">
        <w:rPr>
          <w:b/>
          <w:bCs/>
        </w:rPr>
        <w:br w:type="textWrapping" w:clear="all"/>
      </w:r>
    </w:p>
    <w:tbl>
      <w:tblPr>
        <w:tblW w:w="11021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11021"/>
      </w:tblGrid>
      <w:tr w:rsidR="00BF2B96" w:rsidRPr="00D02F62" w14:paraId="2C7C0228" w14:textId="77777777" w:rsidTr="00BF2B96">
        <w:trPr>
          <w:trHeight w:val="6192"/>
        </w:trPr>
        <w:tc>
          <w:tcPr>
            <w:tcW w:w="1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6A133" w14:textId="290CC45E" w:rsidR="00CD1347" w:rsidRDefault="00CD1347" w:rsidP="00CD1347">
            <w:pPr>
              <w:spacing w:after="0"/>
            </w:pPr>
            <w:r>
              <w:t xml:space="preserve"> Part I – To Be Completed By the Injured Employee                     Incident ___</w:t>
            </w:r>
            <w:proofErr w:type="gramStart"/>
            <w:r>
              <w:t>_  Accident</w:t>
            </w:r>
            <w:proofErr w:type="gramEnd"/>
            <w:r>
              <w:t xml:space="preserve"> ____  Injury ____</w:t>
            </w:r>
          </w:p>
          <w:p w14:paraId="4D0FF30A" w14:textId="77777777" w:rsidR="00BF2B96" w:rsidRDefault="00CD1347" w:rsidP="00CD134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t xml:space="preserve"> (Or Supervisor if employee is not available)</w:t>
            </w:r>
            <w:r w:rsidR="00BF2B96" w:rsidRPr="009E7C2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72519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</w:p>
          <w:p w14:paraId="281E751C" w14:textId="77777777" w:rsidR="00CD1347" w:rsidRDefault="00CD1347" w:rsidP="00CD134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D89DD0C" w14:textId="77777777" w:rsidR="00CD1347" w:rsidRDefault="00CD1347" w:rsidP="00CD134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Name: ____________________________________         Department: ____________________________________</w:t>
            </w:r>
          </w:p>
          <w:p w14:paraId="081EECF4" w14:textId="77777777" w:rsidR="00CD1347" w:rsidRDefault="00CD1347" w:rsidP="00CD134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3EF7AFF" w14:textId="77777777" w:rsidR="00CD1347" w:rsidRDefault="00CD1347" w:rsidP="00CD134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Job Title: ___________________________   Date of Injury:  ____/____/____   Time of Injury:  _________ a.m. or p.m.</w:t>
            </w:r>
          </w:p>
          <w:p w14:paraId="77815DE4" w14:textId="77777777" w:rsidR="00CD1347" w:rsidRDefault="00CD1347" w:rsidP="00CD134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95C49F9" w14:textId="77777777" w:rsidR="00CD1347" w:rsidRDefault="00CD1347" w:rsidP="00CD134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Place of Injury:  Employer’s Premises ____ Yes  ____ No   |  Address if other: ________________________________</w:t>
            </w:r>
          </w:p>
          <w:p w14:paraId="0E4FC629" w14:textId="77777777" w:rsidR="00CD1347" w:rsidRDefault="00CD1347" w:rsidP="00CD134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0453BAB" w14:textId="77777777" w:rsidR="00CD1347" w:rsidRDefault="00CD1347" w:rsidP="00CD134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Name(s) of all witness(es) to your injury: ______________________________________________________________</w:t>
            </w:r>
          </w:p>
          <w:p w14:paraId="11B948D5" w14:textId="77777777" w:rsidR="00CD1347" w:rsidRDefault="00CD1347" w:rsidP="00CD134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B645F76" w14:textId="77777777" w:rsidR="00CD1347" w:rsidRDefault="00CD1347" w:rsidP="00CD134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Were you on duty at the time of injury: ____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Yes  _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___ No</w:t>
            </w:r>
          </w:p>
          <w:p w14:paraId="6675BD8F" w14:textId="77777777" w:rsidR="00CD1347" w:rsidRDefault="00CD1347" w:rsidP="00CD1347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F6CB3C2" w14:textId="74F12386" w:rsidR="00751AA2" w:rsidRPr="00751AA2" w:rsidRDefault="00CD1347" w:rsidP="00751AA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How did the injury occur (describe what happened): _____________________________________________________</w:t>
            </w:r>
          </w:p>
          <w:p w14:paraId="69A45DFA" w14:textId="77777777" w:rsidR="00751AA2" w:rsidRPr="00751AA2" w:rsidRDefault="00751AA2" w:rsidP="00751AA2">
            <w:pPr>
              <w:spacing w:after="0"/>
              <w:rPr>
                <w:rFonts w:eastAsia="Times New Roman" w:cstheme="minorHAnsi"/>
                <w:color w:val="000000"/>
                <w:sz w:val="12"/>
                <w:szCs w:val="12"/>
              </w:rPr>
            </w:pPr>
          </w:p>
          <w:p w14:paraId="7533238D" w14:textId="310A587B" w:rsidR="00751AA2" w:rsidRDefault="00751AA2" w:rsidP="00CD1347">
            <w:pPr>
              <w:spacing w:after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_______________________________________________________________________________________________________________________</w:t>
            </w:r>
          </w:p>
          <w:p w14:paraId="3DE04478" w14:textId="77777777" w:rsidR="00751AA2" w:rsidRDefault="00751AA2" w:rsidP="00CD1347">
            <w:pPr>
              <w:spacing w:after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</w:p>
          <w:p w14:paraId="5FAF90ED" w14:textId="77777777" w:rsidR="00751AA2" w:rsidRDefault="00751AA2" w:rsidP="00751AA2">
            <w:pPr>
              <w:spacing w:after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_______________________________________________________________________________________________________________________</w:t>
            </w:r>
          </w:p>
          <w:p w14:paraId="42B45A71" w14:textId="77777777" w:rsidR="00751AA2" w:rsidRDefault="00751AA2" w:rsidP="00CD1347">
            <w:pPr>
              <w:spacing w:after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</w:p>
          <w:p w14:paraId="48854D37" w14:textId="4C2F0F6A" w:rsidR="00751AA2" w:rsidRDefault="00751AA2" w:rsidP="00751AA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51AA2">
              <w:rPr>
                <w:rFonts w:eastAsia="Times New Roman" w:cstheme="minorHAnsi"/>
                <w:color w:val="000000"/>
                <w:sz w:val="20"/>
                <w:szCs w:val="20"/>
              </w:rPr>
              <w:t>What body part affected (head, arm, leg, back, etc.)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______________________  Extent of Injury: __________________</w:t>
            </w:r>
          </w:p>
          <w:p w14:paraId="446F3471" w14:textId="793BB235" w:rsidR="00751AA2" w:rsidRPr="00751AA2" w:rsidRDefault="00751AA2" w:rsidP="00751AA2">
            <w:pPr>
              <w:spacing w:after="0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  <w:p w14:paraId="1BF6FE34" w14:textId="77777777" w:rsidR="00751AA2" w:rsidRDefault="00751AA2" w:rsidP="00751AA2">
            <w:pPr>
              <w:spacing w:after="0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_______________________________________________________________________________________________________________________</w:t>
            </w:r>
          </w:p>
          <w:p w14:paraId="02308F52" w14:textId="77777777" w:rsidR="00751AA2" w:rsidRPr="00751AA2" w:rsidRDefault="00751AA2" w:rsidP="00751AA2">
            <w:pPr>
              <w:spacing w:after="0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  <w:p w14:paraId="325299E7" w14:textId="77777777" w:rsidR="00751AA2" w:rsidRDefault="00751AA2" w:rsidP="00751AA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127027EE" w14:textId="77777777" w:rsidR="00751AA2" w:rsidRDefault="00751AA2" w:rsidP="00751AA2">
            <w:pPr>
              <w:spacing w:after="0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14:paraId="6F4D054A" w14:textId="77777777" w:rsidR="00751AA2" w:rsidRDefault="00751AA2" w:rsidP="00751AA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Was first aid administered: ____ Yes ____ No     Did you require professional medical care: ____ Yes ____ No</w:t>
            </w:r>
          </w:p>
          <w:p w14:paraId="7CB89B89" w14:textId="77777777" w:rsidR="00751AA2" w:rsidRDefault="00751AA2" w:rsidP="00751AA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FA6E87F" w14:textId="10CC51E8" w:rsidR="00751AA2" w:rsidRDefault="00751AA2" w:rsidP="00751AA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If Yes, Hospital/Doctor: _________________________________  Date of Visit: _______________________________</w:t>
            </w:r>
          </w:p>
          <w:p w14:paraId="597070CC" w14:textId="77777777" w:rsidR="00751AA2" w:rsidRDefault="00751AA2" w:rsidP="00751AA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B1A02D7" w14:textId="7C9C3C90" w:rsidR="00751AA2" w:rsidRDefault="00751AA2" w:rsidP="00751AA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Were you off work because of this accident: ____ Yes ____ No     If yes, 1</w:t>
            </w:r>
            <w:r w:rsidRPr="00751AA2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workday off _________________________</w:t>
            </w:r>
          </w:p>
          <w:p w14:paraId="2A3C9506" w14:textId="712DE2D0" w:rsidR="00751AA2" w:rsidRDefault="00751AA2" w:rsidP="00751AA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8634B63" w14:textId="096EF2D9" w:rsidR="00751AA2" w:rsidRDefault="00751AA2" w:rsidP="00751AA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Released back to work date:____________________    Object or activity that directly caused the Injury: ____________</w:t>
            </w:r>
          </w:p>
          <w:p w14:paraId="00671FD7" w14:textId="0F3D26A4" w:rsidR="00751AA2" w:rsidRPr="00751AA2" w:rsidRDefault="00751AA2" w:rsidP="00751AA2">
            <w:pPr>
              <w:spacing w:after="0"/>
              <w:rPr>
                <w:rFonts w:eastAsia="Times New Roman" w:cstheme="minorHAnsi"/>
                <w:color w:val="000000"/>
                <w:sz w:val="10"/>
                <w:szCs w:val="10"/>
              </w:rPr>
            </w:pPr>
          </w:p>
          <w:p w14:paraId="0112AA47" w14:textId="77777777" w:rsidR="00751AA2" w:rsidRDefault="00751AA2">
            <w:r>
              <w:rPr>
                <w:rFonts w:eastAsia="Times New Roman" w:cstheme="minorHAnsi"/>
                <w:color w:val="000000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3909F74E" w14:textId="67A34B98" w:rsidR="00751AA2" w:rsidRDefault="00056775" w:rsidP="00751AA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Was injury caused by a failure of machine or product: ____ Yes ____ No   Explain: _____________________________</w:t>
            </w:r>
          </w:p>
          <w:p w14:paraId="7E97E812" w14:textId="77777777" w:rsidR="00056775" w:rsidRPr="00056775" w:rsidRDefault="00056775" w:rsidP="00751AA2">
            <w:pPr>
              <w:spacing w:after="0"/>
              <w:rPr>
                <w:rFonts w:eastAsia="Times New Roman" w:cstheme="minorHAnsi"/>
                <w:color w:val="000000"/>
                <w:sz w:val="8"/>
                <w:szCs w:val="8"/>
              </w:rPr>
            </w:pPr>
          </w:p>
          <w:p w14:paraId="5BF67609" w14:textId="24AF0349" w:rsidR="00056775" w:rsidRDefault="00056775" w:rsidP="00751AA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691DCE06" w14:textId="3775B976" w:rsidR="00056775" w:rsidRDefault="00056775" w:rsidP="00751AA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A58B251" w14:textId="158ECC04" w:rsidR="00056775" w:rsidRDefault="00056775" w:rsidP="00751AA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If applicable: Was safety equipment provided: ____ Yes ____ No   Was safety equipment used: ____ Yes ____ No</w:t>
            </w:r>
          </w:p>
          <w:p w14:paraId="22358302" w14:textId="79EF9720" w:rsidR="00056775" w:rsidRDefault="00056775" w:rsidP="00751AA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78597B0" w14:textId="63F12DED" w:rsidR="00056775" w:rsidRDefault="00056775" w:rsidP="00751AA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Who did you report incident/accident to: _______________________________________________________________</w:t>
            </w:r>
          </w:p>
          <w:p w14:paraId="367BCBC5" w14:textId="464502E8" w:rsidR="00056775" w:rsidRDefault="00056775" w:rsidP="00751AA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08D5CEA" w14:textId="1FCEF7FA" w:rsidR="00056775" w:rsidRDefault="00056775" w:rsidP="00751AA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How could this incident/accident have been avoided: _____________________________________________________</w:t>
            </w:r>
          </w:p>
          <w:p w14:paraId="620BF0D5" w14:textId="7F23125D" w:rsidR="00056775" w:rsidRPr="00056775" w:rsidRDefault="00056775" w:rsidP="00751AA2">
            <w:pPr>
              <w:spacing w:after="0"/>
              <w:rPr>
                <w:rFonts w:eastAsia="Times New Roman" w:cstheme="minorHAnsi"/>
                <w:color w:val="000000"/>
                <w:sz w:val="12"/>
                <w:szCs w:val="12"/>
              </w:rPr>
            </w:pPr>
          </w:p>
          <w:p w14:paraId="7F8464B4" w14:textId="26BEF99B" w:rsidR="00056775" w:rsidRDefault="00056775" w:rsidP="00751AA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52B42354" w14:textId="77777777" w:rsidR="00751AA2" w:rsidRDefault="00751AA2" w:rsidP="00751AA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347235A" w14:textId="5E8D3EAE" w:rsidR="00751AA2" w:rsidRDefault="00056775" w:rsidP="00751AA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Employee Signature: _____________________________________    Date: __________________________________</w:t>
            </w:r>
          </w:p>
          <w:p w14:paraId="6BAA7991" w14:textId="77777777" w:rsidR="00FC4EB3" w:rsidRDefault="00FC4EB3" w:rsidP="00751AA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8032A55" w14:textId="09184621" w:rsidR="00056775" w:rsidRPr="00751AA2" w:rsidRDefault="00056775" w:rsidP="00751AA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14:paraId="0387D5BE" w14:textId="77777777" w:rsidR="00D80D56" w:rsidRDefault="00D80D56" w:rsidP="0067245D">
      <w:pPr>
        <w:spacing w:after="0" w:line="259" w:lineRule="auto"/>
        <w:rPr>
          <w:sz w:val="8"/>
        </w:rPr>
        <w:sectPr w:rsidR="00D80D56" w:rsidSect="00D62A2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530" w:right="720" w:bottom="450" w:left="720" w:header="0" w:footer="0" w:gutter="0"/>
          <w:cols w:space="720"/>
          <w:titlePg/>
          <w:docGrid w:linePitch="360"/>
        </w:sectPr>
      </w:pPr>
    </w:p>
    <w:p w14:paraId="0D5F6E28" w14:textId="303B5A76" w:rsidR="00D62A2F" w:rsidRDefault="00D62A2F" w:rsidP="00D62A2F">
      <w:pPr>
        <w:tabs>
          <w:tab w:val="left" w:pos="2700"/>
        </w:tabs>
        <w:rPr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56775" w14:paraId="0EA6930C" w14:textId="77777777" w:rsidTr="00056775">
        <w:tc>
          <w:tcPr>
            <w:tcW w:w="10790" w:type="dxa"/>
          </w:tcPr>
          <w:p w14:paraId="01185B68" w14:textId="77777777" w:rsidR="00FC4EB3" w:rsidRPr="00FC4EB3" w:rsidRDefault="00FC4EB3" w:rsidP="00D62A2F">
            <w:pPr>
              <w:tabs>
                <w:tab w:val="left" w:pos="2700"/>
              </w:tabs>
              <w:rPr>
                <w:sz w:val="4"/>
                <w:szCs w:val="18"/>
              </w:rPr>
            </w:pPr>
          </w:p>
          <w:p w14:paraId="39FC4FB5" w14:textId="435A7A73" w:rsidR="00056775" w:rsidRDefault="00056775" w:rsidP="00D62A2F">
            <w:pPr>
              <w:tabs>
                <w:tab w:val="left" w:pos="2700"/>
              </w:tabs>
              <w:rPr>
                <w:szCs w:val="36"/>
              </w:rPr>
            </w:pPr>
            <w:r>
              <w:rPr>
                <w:szCs w:val="36"/>
              </w:rPr>
              <w:t xml:space="preserve">Part II – To Be Completed </w:t>
            </w:r>
            <w:proofErr w:type="gramStart"/>
            <w:r>
              <w:rPr>
                <w:szCs w:val="36"/>
              </w:rPr>
              <w:t>By</w:t>
            </w:r>
            <w:proofErr w:type="gramEnd"/>
            <w:r>
              <w:rPr>
                <w:szCs w:val="36"/>
              </w:rPr>
              <w:t xml:space="preserve"> the Supervisor</w:t>
            </w:r>
          </w:p>
          <w:p w14:paraId="79540E9F" w14:textId="77777777" w:rsidR="00056775" w:rsidRDefault="00056775" w:rsidP="00D62A2F">
            <w:pPr>
              <w:tabs>
                <w:tab w:val="left" w:pos="2700"/>
              </w:tabs>
              <w:rPr>
                <w:szCs w:val="36"/>
              </w:rPr>
            </w:pPr>
            <w:r>
              <w:rPr>
                <w:szCs w:val="36"/>
              </w:rPr>
              <w:t>Employee’s physical condition prior to incident/accident: ____ Apparently normal  ____ Other</w:t>
            </w:r>
          </w:p>
          <w:p w14:paraId="61BEBB53" w14:textId="77777777" w:rsidR="00056775" w:rsidRDefault="00056775" w:rsidP="00D62A2F">
            <w:pPr>
              <w:tabs>
                <w:tab w:val="left" w:pos="2700"/>
              </w:tabs>
              <w:rPr>
                <w:szCs w:val="36"/>
              </w:rPr>
            </w:pPr>
            <w:r>
              <w:rPr>
                <w:szCs w:val="36"/>
              </w:rPr>
              <w:t>If other, explain: _______________________________________________________________________</w:t>
            </w:r>
          </w:p>
          <w:p w14:paraId="5F004BAE" w14:textId="77777777" w:rsidR="00056775" w:rsidRDefault="00056775" w:rsidP="00D62A2F">
            <w:pPr>
              <w:tabs>
                <w:tab w:val="left" w:pos="2700"/>
              </w:tabs>
              <w:rPr>
                <w:szCs w:val="36"/>
              </w:rPr>
            </w:pPr>
            <w:r>
              <w:rPr>
                <w:szCs w:val="36"/>
              </w:rPr>
              <w:t xml:space="preserve">Did you witness the incident/accident: ____ </w:t>
            </w:r>
            <w:proofErr w:type="gramStart"/>
            <w:r>
              <w:rPr>
                <w:szCs w:val="36"/>
              </w:rPr>
              <w:t>Yes  _</w:t>
            </w:r>
            <w:proofErr w:type="gramEnd"/>
            <w:r>
              <w:rPr>
                <w:szCs w:val="36"/>
              </w:rPr>
              <w:t>___ No</w:t>
            </w:r>
          </w:p>
          <w:p w14:paraId="5DA22293" w14:textId="77777777" w:rsidR="00056775" w:rsidRDefault="00056775" w:rsidP="00D62A2F">
            <w:pPr>
              <w:tabs>
                <w:tab w:val="left" w:pos="2700"/>
              </w:tabs>
              <w:rPr>
                <w:szCs w:val="36"/>
              </w:rPr>
            </w:pPr>
            <w:r>
              <w:rPr>
                <w:szCs w:val="36"/>
              </w:rPr>
              <w:t>Describe accident, include the machine, object or substance involved: _____________________________</w:t>
            </w:r>
          </w:p>
          <w:p w14:paraId="678BCFFD" w14:textId="77777777" w:rsidR="00056775" w:rsidRDefault="00056775" w:rsidP="00D62A2F">
            <w:pPr>
              <w:tabs>
                <w:tab w:val="left" w:pos="2700"/>
              </w:tabs>
              <w:rPr>
                <w:szCs w:val="36"/>
              </w:rPr>
            </w:pPr>
            <w:r>
              <w:rPr>
                <w:szCs w:val="36"/>
              </w:rPr>
              <w:t>_____________________________________________________________________________________</w:t>
            </w:r>
          </w:p>
          <w:p w14:paraId="30BD3DB6" w14:textId="77777777" w:rsidR="00056775" w:rsidRDefault="005153D8" w:rsidP="00D62A2F">
            <w:pPr>
              <w:tabs>
                <w:tab w:val="left" w:pos="2700"/>
              </w:tabs>
              <w:rPr>
                <w:szCs w:val="36"/>
              </w:rPr>
            </w:pPr>
            <w:r>
              <w:rPr>
                <w:szCs w:val="36"/>
              </w:rPr>
              <w:t>What caused the incident/accident: _________________________________________________________</w:t>
            </w:r>
          </w:p>
          <w:p w14:paraId="384F135B" w14:textId="4534678A" w:rsidR="005153D8" w:rsidRDefault="005153D8" w:rsidP="00D62A2F">
            <w:pPr>
              <w:tabs>
                <w:tab w:val="left" w:pos="2700"/>
              </w:tabs>
              <w:rPr>
                <w:szCs w:val="36"/>
              </w:rPr>
            </w:pPr>
            <w:r>
              <w:rPr>
                <w:szCs w:val="36"/>
              </w:rPr>
              <w:t>_____________________________________________________________________________________</w:t>
            </w:r>
          </w:p>
          <w:p w14:paraId="0674F838" w14:textId="0BB23543" w:rsidR="005153D8" w:rsidRDefault="005153D8" w:rsidP="00D62A2F">
            <w:pPr>
              <w:tabs>
                <w:tab w:val="left" w:pos="2700"/>
              </w:tabs>
              <w:rPr>
                <w:szCs w:val="36"/>
              </w:rPr>
            </w:pPr>
            <w:r>
              <w:rPr>
                <w:szCs w:val="36"/>
              </w:rPr>
              <w:t>What could be done to prevent injuries of this type: ____________________________________________</w:t>
            </w:r>
          </w:p>
          <w:p w14:paraId="4EB1FBE5" w14:textId="3502584D" w:rsidR="005153D8" w:rsidRDefault="005153D8" w:rsidP="00D62A2F">
            <w:pPr>
              <w:tabs>
                <w:tab w:val="left" w:pos="2700"/>
              </w:tabs>
              <w:rPr>
                <w:szCs w:val="36"/>
              </w:rPr>
            </w:pPr>
            <w:r>
              <w:rPr>
                <w:szCs w:val="36"/>
              </w:rPr>
              <w:t>_____________________________________________________________________________________</w:t>
            </w:r>
          </w:p>
          <w:p w14:paraId="3602439C" w14:textId="7AE40D7D" w:rsidR="005153D8" w:rsidRDefault="005153D8" w:rsidP="00D62A2F">
            <w:pPr>
              <w:tabs>
                <w:tab w:val="left" w:pos="2700"/>
              </w:tabs>
              <w:rPr>
                <w:szCs w:val="36"/>
              </w:rPr>
            </w:pPr>
            <w:r>
              <w:rPr>
                <w:szCs w:val="36"/>
              </w:rPr>
              <w:t>Corrective action taken: __________________________________________________________________</w:t>
            </w:r>
          </w:p>
          <w:p w14:paraId="1BDC69F8" w14:textId="71DA15AD" w:rsidR="005153D8" w:rsidRDefault="005153D8" w:rsidP="00D62A2F">
            <w:pPr>
              <w:tabs>
                <w:tab w:val="left" w:pos="2700"/>
              </w:tabs>
              <w:rPr>
                <w:szCs w:val="36"/>
              </w:rPr>
            </w:pPr>
            <w:r>
              <w:rPr>
                <w:szCs w:val="36"/>
              </w:rPr>
              <w:t>Supervisor Signature: ______________________________   Date: _______________________________</w:t>
            </w:r>
          </w:p>
          <w:p w14:paraId="2AB220F1" w14:textId="2C46EF17" w:rsidR="005153D8" w:rsidRDefault="005153D8" w:rsidP="00D62A2F">
            <w:pPr>
              <w:tabs>
                <w:tab w:val="left" w:pos="2700"/>
              </w:tabs>
              <w:rPr>
                <w:szCs w:val="36"/>
              </w:rPr>
            </w:pPr>
          </w:p>
        </w:tc>
      </w:tr>
    </w:tbl>
    <w:p w14:paraId="5B811767" w14:textId="5E2262C9" w:rsidR="00056775" w:rsidRDefault="00056775" w:rsidP="00D62A2F">
      <w:pPr>
        <w:tabs>
          <w:tab w:val="left" w:pos="2700"/>
        </w:tabs>
        <w:rPr>
          <w:szCs w:val="36"/>
        </w:rPr>
      </w:pPr>
    </w:p>
    <w:p w14:paraId="68348EE3" w14:textId="77777777" w:rsidR="00FC4EB3" w:rsidRDefault="00FC4EB3" w:rsidP="00D62A2F">
      <w:pPr>
        <w:tabs>
          <w:tab w:val="left" w:pos="2700"/>
        </w:tabs>
        <w:rPr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153D8" w14:paraId="4CEC766C" w14:textId="77777777" w:rsidTr="005153D8">
        <w:tc>
          <w:tcPr>
            <w:tcW w:w="10790" w:type="dxa"/>
          </w:tcPr>
          <w:p w14:paraId="648A21C0" w14:textId="77777777" w:rsidR="00FC4EB3" w:rsidRPr="00FC4EB3" w:rsidRDefault="00FC4EB3" w:rsidP="00D62A2F">
            <w:pPr>
              <w:tabs>
                <w:tab w:val="left" w:pos="2700"/>
              </w:tabs>
              <w:rPr>
                <w:sz w:val="6"/>
                <w:szCs w:val="20"/>
              </w:rPr>
            </w:pPr>
          </w:p>
          <w:p w14:paraId="3608F523" w14:textId="5D342A66" w:rsidR="005153D8" w:rsidRDefault="005153D8" w:rsidP="00D62A2F">
            <w:pPr>
              <w:tabs>
                <w:tab w:val="left" w:pos="2700"/>
              </w:tabs>
              <w:rPr>
                <w:szCs w:val="36"/>
              </w:rPr>
            </w:pPr>
            <w:r>
              <w:rPr>
                <w:szCs w:val="36"/>
              </w:rPr>
              <w:t xml:space="preserve">Part III – To Be Completed </w:t>
            </w:r>
            <w:proofErr w:type="gramStart"/>
            <w:r>
              <w:rPr>
                <w:szCs w:val="36"/>
              </w:rPr>
              <w:t>By</w:t>
            </w:r>
            <w:proofErr w:type="gramEnd"/>
            <w:r>
              <w:rPr>
                <w:szCs w:val="36"/>
              </w:rPr>
              <w:t xml:space="preserve"> Safety </w:t>
            </w:r>
            <w:r w:rsidR="00106F0F">
              <w:rPr>
                <w:szCs w:val="36"/>
              </w:rPr>
              <w:t>Chairperson</w:t>
            </w:r>
            <w:r>
              <w:rPr>
                <w:szCs w:val="36"/>
              </w:rPr>
              <w:t xml:space="preserve"> &amp; Safety Committee Member</w:t>
            </w:r>
            <w:r w:rsidR="00106F0F">
              <w:rPr>
                <w:szCs w:val="36"/>
              </w:rPr>
              <w:t>s</w:t>
            </w:r>
          </w:p>
          <w:p w14:paraId="71EB5935" w14:textId="77777777" w:rsidR="005153D8" w:rsidRDefault="005153D8" w:rsidP="00D62A2F">
            <w:pPr>
              <w:tabs>
                <w:tab w:val="left" w:pos="2700"/>
              </w:tabs>
              <w:rPr>
                <w:szCs w:val="36"/>
              </w:rPr>
            </w:pPr>
            <w:r>
              <w:rPr>
                <w:szCs w:val="36"/>
              </w:rPr>
              <w:t>Summary of investigation: ________________________________________________________________</w:t>
            </w:r>
          </w:p>
          <w:p w14:paraId="4A4DEFB2" w14:textId="77777777" w:rsidR="005153D8" w:rsidRDefault="005153D8" w:rsidP="00D62A2F">
            <w:pPr>
              <w:tabs>
                <w:tab w:val="left" w:pos="2700"/>
              </w:tabs>
              <w:rPr>
                <w:szCs w:val="36"/>
              </w:rPr>
            </w:pPr>
            <w:r>
              <w:rPr>
                <w:szCs w:val="36"/>
              </w:rPr>
              <w:t>_____________________________________________________________________________________</w:t>
            </w:r>
          </w:p>
          <w:p w14:paraId="6846BAE5" w14:textId="77777777" w:rsidR="005153D8" w:rsidRDefault="005153D8" w:rsidP="00D62A2F">
            <w:pPr>
              <w:tabs>
                <w:tab w:val="left" w:pos="2700"/>
              </w:tabs>
              <w:rPr>
                <w:szCs w:val="36"/>
              </w:rPr>
            </w:pPr>
            <w:r>
              <w:rPr>
                <w:szCs w:val="36"/>
              </w:rPr>
              <w:t>_____________________________________________________________________________________</w:t>
            </w:r>
          </w:p>
          <w:p w14:paraId="4EF71B9A" w14:textId="77777777" w:rsidR="005153D8" w:rsidRDefault="005153D8" w:rsidP="00D62A2F">
            <w:pPr>
              <w:tabs>
                <w:tab w:val="left" w:pos="2700"/>
              </w:tabs>
              <w:rPr>
                <w:szCs w:val="36"/>
              </w:rPr>
            </w:pPr>
            <w:r>
              <w:rPr>
                <w:szCs w:val="36"/>
              </w:rPr>
              <w:t>Additional Corrective action proposed: ______________________________________________________</w:t>
            </w:r>
          </w:p>
          <w:p w14:paraId="5961B782" w14:textId="77777777" w:rsidR="005153D8" w:rsidRDefault="005153D8" w:rsidP="00D62A2F">
            <w:pPr>
              <w:tabs>
                <w:tab w:val="left" w:pos="2700"/>
              </w:tabs>
              <w:rPr>
                <w:szCs w:val="36"/>
              </w:rPr>
            </w:pPr>
            <w:r>
              <w:rPr>
                <w:szCs w:val="36"/>
              </w:rPr>
              <w:t>_____________________________________________________________________________________</w:t>
            </w:r>
          </w:p>
          <w:p w14:paraId="29530A25" w14:textId="77777777" w:rsidR="005153D8" w:rsidRDefault="005153D8" w:rsidP="00D62A2F">
            <w:pPr>
              <w:tabs>
                <w:tab w:val="left" w:pos="2700"/>
              </w:tabs>
              <w:rPr>
                <w:szCs w:val="36"/>
              </w:rPr>
            </w:pPr>
            <w:r>
              <w:rPr>
                <w:szCs w:val="36"/>
              </w:rPr>
              <w:t>_____________________________________________________________________________________</w:t>
            </w:r>
          </w:p>
          <w:p w14:paraId="1FB6A1F1" w14:textId="36D38F42" w:rsidR="005153D8" w:rsidRDefault="005153D8" w:rsidP="005153D8">
            <w:pPr>
              <w:tabs>
                <w:tab w:val="left" w:pos="2700"/>
              </w:tabs>
              <w:spacing w:after="0"/>
              <w:rPr>
                <w:szCs w:val="36"/>
              </w:rPr>
            </w:pPr>
            <w:r>
              <w:rPr>
                <w:szCs w:val="36"/>
              </w:rPr>
              <w:t>Further recommendations: _______________________________________________________________</w:t>
            </w:r>
          </w:p>
          <w:p w14:paraId="6D2BB383" w14:textId="77777777" w:rsidR="005153D8" w:rsidRPr="005153D8" w:rsidRDefault="005153D8" w:rsidP="005153D8">
            <w:pPr>
              <w:tabs>
                <w:tab w:val="left" w:pos="2700"/>
              </w:tabs>
              <w:spacing w:after="0"/>
              <w:rPr>
                <w:sz w:val="16"/>
                <w:szCs w:val="30"/>
              </w:rPr>
            </w:pPr>
          </w:p>
          <w:p w14:paraId="35F0E458" w14:textId="40928EF1" w:rsidR="005153D8" w:rsidRPr="005153D8" w:rsidRDefault="005153D8" w:rsidP="005153D8">
            <w:pPr>
              <w:tabs>
                <w:tab w:val="left" w:pos="2700"/>
              </w:tabs>
              <w:spacing w:after="0"/>
              <w:rPr>
                <w:sz w:val="16"/>
                <w:szCs w:val="30"/>
              </w:rPr>
            </w:pPr>
            <w:r>
              <w:rPr>
                <w:szCs w:val="36"/>
              </w:rPr>
              <w:t>_____________________________________________________________________________________</w:t>
            </w:r>
            <w:r>
              <w:rPr>
                <w:szCs w:val="36"/>
              </w:rPr>
              <w:br/>
            </w:r>
          </w:p>
          <w:p w14:paraId="6A5CC423" w14:textId="77777777" w:rsidR="005153D8" w:rsidRDefault="005153D8" w:rsidP="005153D8">
            <w:pPr>
              <w:tabs>
                <w:tab w:val="left" w:pos="2700"/>
              </w:tabs>
              <w:spacing w:after="0" w:line="480" w:lineRule="auto"/>
              <w:rPr>
                <w:szCs w:val="36"/>
              </w:rPr>
            </w:pPr>
            <w:r>
              <w:rPr>
                <w:szCs w:val="36"/>
              </w:rPr>
              <w:t>_____________________________________________________________________________________</w:t>
            </w:r>
          </w:p>
          <w:p w14:paraId="7DE3BCB4" w14:textId="77777777" w:rsidR="005153D8" w:rsidRDefault="005153D8" w:rsidP="005153D8">
            <w:pPr>
              <w:tabs>
                <w:tab w:val="left" w:pos="2700"/>
              </w:tabs>
              <w:spacing w:after="0" w:line="480" w:lineRule="auto"/>
              <w:rPr>
                <w:szCs w:val="36"/>
              </w:rPr>
            </w:pPr>
            <w:r>
              <w:rPr>
                <w:szCs w:val="36"/>
              </w:rPr>
              <w:t>Completion Date: _____________________________</w:t>
            </w:r>
          </w:p>
          <w:p w14:paraId="2861FC57" w14:textId="16E6D30D" w:rsidR="005153D8" w:rsidRDefault="005153D8" w:rsidP="005153D8">
            <w:pPr>
              <w:tabs>
                <w:tab w:val="left" w:pos="2700"/>
              </w:tabs>
              <w:spacing w:after="0" w:line="480" w:lineRule="auto"/>
              <w:rPr>
                <w:szCs w:val="36"/>
              </w:rPr>
            </w:pPr>
            <w:r>
              <w:rPr>
                <w:szCs w:val="36"/>
              </w:rPr>
              <w:t xml:space="preserve">Safety </w:t>
            </w:r>
            <w:r w:rsidR="00106F0F">
              <w:rPr>
                <w:szCs w:val="36"/>
              </w:rPr>
              <w:t>Chairperson</w:t>
            </w:r>
            <w:r>
              <w:rPr>
                <w:szCs w:val="36"/>
              </w:rPr>
              <w:t xml:space="preserve"> Signature: ____________________________       Date: _______________________</w:t>
            </w:r>
          </w:p>
          <w:p w14:paraId="330193BB" w14:textId="77777777" w:rsidR="005153D8" w:rsidRDefault="005153D8" w:rsidP="005153D8">
            <w:pPr>
              <w:tabs>
                <w:tab w:val="left" w:pos="2700"/>
              </w:tabs>
              <w:spacing w:after="0" w:line="480" w:lineRule="auto"/>
              <w:rPr>
                <w:szCs w:val="36"/>
              </w:rPr>
            </w:pPr>
            <w:r>
              <w:rPr>
                <w:szCs w:val="36"/>
              </w:rPr>
              <w:t>Committee Member Signature: ________________________       Date: ________________________</w:t>
            </w:r>
          </w:p>
          <w:p w14:paraId="7EE25BE6" w14:textId="223DAC24" w:rsidR="00FC4EB3" w:rsidRDefault="00FC4EB3" w:rsidP="005153D8">
            <w:pPr>
              <w:tabs>
                <w:tab w:val="left" w:pos="2700"/>
              </w:tabs>
              <w:spacing w:after="0" w:line="480" w:lineRule="auto"/>
              <w:rPr>
                <w:szCs w:val="36"/>
              </w:rPr>
            </w:pPr>
          </w:p>
        </w:tc>
      </w:tr>
    </w:tbl>
    <w:p w14:paraId="6830E7A9" w14:textId="77777777" w:rsidR="005153D8" w:rsidRPr="00D62A2F" w:rsidRDefault="005153D8" w:rsidP="00D62A2F">
      <w:pPr>
        <w:tabs>
          <w:tab w:val="left" w:pos="2700"/>
        </w:tabs>
        <w:rPr>
          <w:szCs w:val="36"/>
        </w:rPr>
      </w:pPr>
    </w:p>
    <w:sectPr w:rsidR="005153D8" w:rsidRPr="00D62A2F" w:rsidSect="00D62A2F">
      <w:headerReference w:type="first" r:id="rId17"/>
      <w:pgSz w:w="12240" w:h="15840" w:code="1"/>
      <w:pgMar w:top="720" w:right="720" w:bottom="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0B03A" w14:textId="77777777" w:rsidR="004C768D" w:rsidRDefault="004C768D" w:rsidP="008F1194">
      <w:pPr>
        <w:spacing w:after="0"/>
      </w:pPr>
      <w:r>
        <w:separator/>
      </w:r>
    </w:p>
    <w:p w14:paraId="78558373" w14:textId="77777777" w:rsidR="004C768D" w:rsidRDefault="004C768D"/>
  </w:endnote>
  <w:endnote w:type="continuationSeparator" w:id="0">
    <w:p w14:paraId="48E23A5A" w14:textId="77777777" w:rsidR="004C768D" w:rsidRDefault="004C768D" w:rsidP="008F1194">
      <w:pPr>
        <w:spacing w:after="0"/>
      </w:pPr>
      <w:r>
        <w:continuationSeparator/>
      </w:r>
    </w:p>
    <w:p w14:paraId="29E56145" w14:textId="77777777" w:rsidR="004C768D" w:rsidRDefault="004C76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7974" w14:textId="77777777" w:rsidR="00B44284" w:rsidRDefault="00B442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1710689479"/>
      <w:docPartObj>
        <w:docPartGallery w:val="Page Numbers (Bottom of Page)"/>
        <w:docPartUnique/>
      </w:docPartObj>
    </w:sdtPr>
    <w:sdtEndPr/>
    <w:sdtContent>
      <w:p w14:paraId="4C5C2AD4" w14:textId="0DF19C74" w:rsidR="004C768D" w:rsidRDefault="004C768D" w:rsidP="00256681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17D0" w14:textId="77777777" w:rsidR="00B44284" w:rsidRDefault="00B44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0FFD8" w14:textId="77777777" w:rsidR="004C768D" w:rsidRDefault="004C768D" w:rsidP="008F1194">
      <w:pPr>
        <w:spacing w:after="0"/>
      </w:pPr>
      <w:r>
        <w:separator/>
      </w:r>
    </w:p>
    <w:p w14:paraId="3BF3CC06" w14:textId="77777777" w:rsidR="004C768D" w:rsidRDefault="004C768D"/>
  </w:footnote>
  <w:footnote w:type="continuationSeparator" w:id="0">
    <w:p w14:paraId="3C09AF35" w14:textId="77777777" w:rsidR="004C768D" w:rsidRDefault="004C768D" w:rsidP="008F1194">
      <w:pPr>
        <w:spacing w:after="0"/>
      </w:pPr>
      <w:r>
        <w:continuationSeparator/>
      </w:r>
    </w:p>
    <w:p w14:paraId="5A9352C7" w14:textId="77777777" w:rsidR="004C768D" w:rsidRDefault="004C76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4267" w14:textId="77777777" w:rsidR="00B44284" w:rsidRDefault="00B442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A60B" w14:textId="6D97E382" w:rsidR="004C768D" w:rsidRDefault="004C768D" w:rsidP="00256681">
    <w:pPr>
      <w:tabs>
        <w:tab w:val="center" w:pos="4680"/>
        <w:tab w:val="right" w:pos="9360"/>
      </w:tabs>
      <w:spacing w:after="0"/>
      <w:ind w:right="2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192F" w14:textId="7B1814F1" w:rsidR="004C768D" w:rsidRDefault="00560BD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BFEC5E" wp14:editId="65E8589C">
              <wp:simplePos x="0" y="0"/>
              <wp:positionH relativeFrom="margin">
                <wp:align>right</wp:align>
              </wp:positionH>
              <wp:positionV relativeFrom="paragraph">
                <wp:posOffset>333375</wp:posOffset>
              </wp:positionV>
              <wp:extent cx="6858000" cy="589915"/>
              <wp:effectExtent l="0" t="0" r="0" b="635"/>
              <wp:wrapNone/>
              <wp:docPr id="53" name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5899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12700">
                        <a:miter lim="400000"/>
                      </a:ln>
                    </wps:spPr>
                    <wps:txbx>
                      <w:txbxContent>
                        <w:p w14:paraId="1742D81F" w14:textId="4BEF240D" w:rsidR="004C768D" w:rsidRPr="00F845E5" w:rsidRDefault="004C768D" w:rsidP="00D4344C">
                          <w:pPr>
                            <w:jc w:val="center"/>
                            <w:rPr>
                              <w:sz w:val="36"/>
                              <w:szCs w:val="30"/>
                            </w:rPr>
                          </w:pPr>
                          <w:r>
                            <w:rPr>
                              <w:sz w:val="36"/>
                              <w:szCs w:val="30"/>
                            </w:rPr>
                            <w:t xml:space="preserve">             </w:t>
                          </w:r>
                          <w:r w:rsidR="00B44284">
                            <w:rPr>
                              <w:sz w:val="36"/>
                              <w:szCs w:val="30"/>
                            </w:rPr>
                            <w:t xml:space="preserve">Employee </w:t>
                          </w:r>
                          <w:r w:rsidR="0072519D">
                            <w:rPr>
                              <w:sz w:val="36"/>
                              <w:szCs w:val="30"/>
                            </w:rPr>
                            <w:t xml:space="preserve">Incident Investigation </w:t>
                          </w:r>
                          <w:r w:rsidR="0079379A">
                            <w:rPr>
                              <w:sz w:val="36"/>
                              <w:szCs w:val="30"/>
                            </w:rPr>
                            <w:t xml:space="preserve">Report </w:t>
                          </w:r>
                          <w:r w:rsidRPr="00D4344C">
                            <w:rPr>
                              <w:noProof/>
                              <w:sz w:val="36"/>
                              <w:szCs w:val="30"/>
                            </w:rPr>
                            <w:drawing>
                              <wp:inline distT="0" distB="0" distL="0" distR="0" wp14:anchorId="077FBA9D" wp14:editId="5C23BEB3">
                                <wp:extent cx="6769100" cy="20955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9100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38100" tIns="38100" rIns="38100" bIns="3810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BFEC5E" id="Rectangle" o:spid="_x0000_s1026" style="position:absolute;margin-left:488.8pt;margin-top:26.25pt;width:540pt;height:46.4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" fillcolor="#cae5cd [660]" stroked="f" strokeweight="1pt">
              <v:stroke miterlimit="4"/>
              <v:textbox inset="3pt,3pt,3pt,3pt">
                <w:txbxContent>
                  <w:p w14:paraId="1742D81F" w14:textId="4BEF240D" w:rsidR="004C768D" w:rsidRPr="00F845E5" w:rsidRDefault="004C768D" w:rsidP="00D4344C">
                    <w:pPr>
                      <w:jc w:val="center"/>
                      <w:rPr>
                        <w:sz w:val="36"/>
                        <w:szCs w:val="30"/>
                      </w:rPr>
                    </w:pPr>
                    <w:r>
                      <w:rPr>
                        <w:sz w:val="36"/>
                        <w:szCs w:val="30"/>
                      </w:rPr>
                      <w:t xml:space="preserve">             </w:t>
                    </w:r>
                    <w:r w:rsidR="00B44284">
                      <w:rPr>
                        <w:sz w:val="36"/>
                        <w:szCs w:val="30"/>
                      </w:rPr>
                      <w:t xml:space="preserve">Employee </w:t>
                    </w:r>
                    <w:r w:rsidR="0072519D">
                      <w:rPr>
                        <w:sz w:val="36"/>
                        <w:szCs w:val="30"/>
                      </w:rPr>
                      <w:t xml:space="preserve">Incident Investigation </w:t>
                    </w:r>
                    <w:r w:rsidR="0079379A">
                      <w:rPr>
                        <w:sz w:val="36"/>
                        <w:szCs w:val="30"/>
                      </w:rPr>
                      <w:t xml:space="preserve">Report </w:t>
                    </w:r>
                    <w:r w:rsidRPr="00D4344C">
                      <w:rPr>
                        <w:noProof/>
                        <w:sz w:val="36"/>
                        <w:szCs w:val="30"/>
                      </w:rPr>
                      <w:drawing>
                        <wp:inline distT="0" distB="0" distL="0" distR="0" wp14:anchorId="077FBA9D" wp14:editId="5C23BEB3">
                          <wp:extent cx="6769100" cy="20955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9100" cy="20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4C768D">
      <w:rPr>
        <w:noProof/>
        <w:sz w:val="8"/>
      </w:rPr>
      <w:drawing>
        <wp:anchor distT="0" distB="0" distL="114300" distR="114300" simplePos="0" relativeHeight="251661312" behindDoc="0" locked="0" layoutInCell="1" allowOverlap="1" wp14:anchorId="0097CB33" wp14:editId="59D3C9AA">
          <wp:simplePos x="0" y="0"/>
          <wp:positionH relativeFrom="margin">
            <wp:align>left</wp:align>
          </wp:positionH>
          <wp:positionV relativeFrom="paragraph">
            <wp:posOffset>209550</wp:posOffset>
          </wp:positionV>
          <wp:extent cx="1290226" cy="5556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226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67295" w14:textId="11644267" w:rsidR="00560BD6" w:rsidRPr="00707CF6" w:rsidRDefault="00560BD6">
    <w:pPr>
      <w:pStyle w:val="Head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B8B"/>
    <w:multiLevelType w:val="hybridMultilevel"/>
    <w:tmpl w:val="E130A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547C4"/>
    <w:multiLevelType w:val="hybridMultilevel"/>
    <w:tmpl w:val="D0644C9E"/>
    <w:lvl w:ilvl="0" w:tplc="D68A18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63C8E"/>
    <w:multiLevelType w:val="multilevel"/>
    <w:tmpl w:val="24FE79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56F0B"/>
    <w:multiLevelType w:val="hybridMultilevel"/>
    <w:tmpl w:val="8640E514"/>
    <w:lvl w:ilvl="0" w:tplc="88EC3A6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BE5D17"/>
    <w:multiLevelType w:val="hybridMultilevel"/>
    <w:tmpl w:val="0F4A0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02EFC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EA1B3D"/>
    <w:multiLevelType w:val="hybridMultilevel"/>
    <w:tmpl w:val="3B2A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DC222B"/>
    <w:multiLevelType w:val="hybridMultilevel"/>
    <w:tmpl w:val="1CCE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095000"/>
    <w:multiLevelType w:val="hybridMultilevel"/>
    <w:tmpl w:val="8EA6EA72"/>
    <w:lvl w:ilvl="0" w:tplc="98EAAF0A">
      <w:start w:val="1"/>
      <w:numFmt w:val="bullet"/>
      <w:pStyle w:val="Bullets"/>
      <w:lvlText w:val=""/>
      <w:lvlJc w:val="left"/>
      <w:pPr>
        <w:ind w:left="530" w:hanging="360"/>
      </w:pPr>
      <w:rPr>
        <w:rFonts w:ascii="Symbol" w:hAnsi="Symbol" w:hint="default"/>
        <w:color w:val="5E5E5E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85DE7"/>
    <w:multiLevelType w:val="hybridMultilevel"/>
    <w:tmpl w:val="68CA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0E397A"/>
    <w:multiLevelType w:val="hybridMultilevel"/>
    <w:tmpl w:val="1A22FF1E"/>
    <w:lvl w:ilvl="0" w:tplc="E3B4F41A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1A3D3B"/>
    <w:multiLevelType w:val="hybridMultilevel"/>
    <w:tmpl w:val="80D4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760BC7"/>
    <w:multiLevelType w:val="hybridMultilevel"/>
    <w:tmpl w:val="FBE4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61039"/>
    <w:multiLevelType w:val="hybridMultilevel"/>
    <w:tmpl w:val="071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17129"/>
    <w:multiLevelType w:val="hybridMultilevel"/>
    <w:tmpl w:val="1E9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D08C4"/>
    <w:multiLevelType w:val="hybridMultilevel"/>
    <w:tmpl w:val="46326D84"/>
    <w:lvl w:ilvl="0" w:tplc="D68A18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F4D2C"/>
    <w:multiLevelType w:val="hybridMultilevel"/>
    <w:tmpl w:val="0D32A1E0"/>
    <w:lvl w:ilvl="0" w:tplc="88EC3A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729415">
    <w:abstractNumId w:val="12"/>
  </w:num>
  <w:num w:numId="2" w16cid:durableId="1854683497">
    <w:abstractNumId w:val="15"/>
  </w:num>
  <w:num w:numId="3" w16cid:durableId="770510869">
    <w:abstractNumId w:val="3"/>
  </w:num>
  <w:num w:numId="4" w16cid:durableId="1120685646">
    <w:abstractNumId w:val="5"/>
  </w:num>
  <w:num w:numId="5" w16cid:durableId="492070793">
    <w:abstractNumId w:val="4"/>
  </w:num>
  <w:num w:numId="6" w16cid:durableId="1472289119">
    <w:abstractNumId w:val="0"/>
  </w:num>
  <w:num w:numId="7" w16cid:durableId="648705280">
    <w:abstractNumId w:val="13"/>
  </w:num>
  <w:num w:numId="8" w16cid:durableId="638532052">
    <w:abstractNumId w:val="8"/>
  </w:num>
  <w:num w:numId="9" w16cid:durableId="394082736">
    <w:abstractNumId w:val="11"/>
  </w:num>
  <w:num w:numId="10" w16cid:durableId="2115711088">
    <w:abstractNumId w:val="10"/>
  </w:num>
  <w:num w:numId="11" w16cid:durableId="1691566595">
    <w:abstractNumId w:val="6"/>
  </w:num>
  <w:num w:numId="12" w16cid:durableId="2028671818">
    <w:abstractNumId w:val="14"/>
  </w:num>
  <w:num w:numId="13" w16cid:durableId="476994935">
    <w:abstractNumId w:val="1"/>
  </w:num>
  <w:num w:numId="14" w16cid:durableId="1784038389">
    <w:abstractNumId w:val="9"/>
  </w:num>
  <w:num w:numId="15" w16cid:durableId="1395351494">
    <w:abstractNumId w:val="7"/>
  </w:num>
  <w:num w:numId="16" w16cid:durableId="1618563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12"/>
    <w:rsid w:val="000048CB"/>
    <w:rsid w:val="0002782F"/>
    <w:rsid w:val="00040776"/>
    <w:rsid w:val="00056775"/>
    <w:rsid w:val="0008130B"/>
    <w:rsid w:val="000A7CCA"/>
    <w:rsid w:val="000D5219"/>
    <w:rsid w:val="000F3235"/>
    <w:rsid w:val="000F449F"/>
    <w:rsid w:val="000F6C90"/>
    <w:rsid w:val="00106F0F"/>
    <w:rsid w:val="00135DEF"/>
    <w:rsid w:val="0014729A"/>
    <w:rsid w:val="00174F40"/>
    <w:rsid w:val="00191D63"/>
    <w:rsid w:val="001A0CC3"/>
    <w:rsid w:val="001A2376"/>
    <w:rsid w:val="001A3F3A"/>
    <w:rsid w:val="001D5B2D"/>
    <w:rsid w:val="001D7E33"/>
    <w:rsid w:val="001E21E2"/>
    <w:rsid w:val="00201773"/>
    <w:rsid w:val="00213709"/>
    <w:rsid w:val="00221C25"/>
    <w:rsid w:val="00233C92"/>
    <w:rsid w:val="0024119E"/>
    <w:rsid w:val="00241A86"/>
    <w:rsid w:val="00256681"/>
    <w:rsid w:val="0027643D"/>
    <w:rsid w:val="00276F32"/>
    <w:rsid w:val="00277281"/>
    <w:rsid w:val="0029115B"/>
    <w:rsid w:val="00297A58"/>
    <w:rsid w:val="002B264B"/>
    <w:rsid w:val="0030142F"/>
    <w:rsid w:val="00311990"/>
    <w:rsid w:val="003320D6"/>
    <w:rsid w:val="00364D3F"/>
    <w:rsid w:val="00377792"/>
    <w:rsid w:val="003834DE"/>
    <w:rsid w:val="00404562"/>
    <w:rsid w:val="004120C2"/>
    <w:rsid w:val="00435F2E"/>
    <w:rsid w:val="00436C33"/>
    <w:rsid w:val="00450BBB"/>
    <w:rsid w:val="004C32B5"/>
    <w:rsid w:val="004C595B"/>
    <w:rsid w:val="004C5EE1"/>
    <w:rsid w:val="004C768D"/>
    <w:rsid w:val="004E2FE1"/>
    <w:rsid w:val="004F2D9E"/>
    <w:rsid w:val="00513443"/>
    <w:rsid w:val="005153D8"/>
    <w:rsid w:val="00522168"/>
    <w:rsid w:val="005426A5"/>
    <w:rsid w:val="00560BD6"/>
    <w:rsid w:val="005977E4"/>
    <w:rsid w:val="005B45F0"/>
    <w:rsid w:val="005D3ADE"/>
    <w:rsid w:val="005D5827"/>
    <w:rsid w:val="00631541"/>
    <w:rsid w:val="00663A5E"/>
    <w:rsid w:val="00671EF0"/>
    <w:rsid w:val="0067245D"/>
    <w:rsid w:val="006B2F2B"/>
    <w:rsid w:val="006E1312"/>
    <w:rsid w:val="00703998"/>
    <w:rsid w:val="00707CF6"/>
    <w:rsid w:val="00713BDD"/>
    <w:rsid w:val="00714A9A"/>
    <w:rsid w:val="0072519D"/>
    <w:rsid w:val="00751AA2"/>
    <w:rsid w:val="00751BCB"/>
    <w:rsid w:val="007630F2"/>
    <w:rsid w:val="0079379A"/>
    <w:rsid w:val="007A4B7E"/>
    <w:rsid w:val="007D34D0"/>
    <w:rsid w:val="007E3455"/>
    <w:rsid w:val="007F1E4B"/>
    <w:rsid w:val="00803C56"/>
    <w:rsid w:val="0080551C"/>
    <w:rsid w:val="00824D55"/>
    <w:rsid w:val="008315E3"/>
    <w:rsid w:val="00837669"/>
    <w:rsid w:val="00852BBD"/>
    <w:rsid w:val="0088045F"/>
    <w:rsid w:val="00887787"/>
    <w:rsid w:val="00893F2E"/>
    <w:rsid w:val="008E4B72"/>
    <w:rsid w:val="008F1194"/>
    <w:rsid w:val="0091435D"/>
    <w:rsid w:val="009210EA"/>
    <w:rsid w:val="009358CF"/>
    <w:rsid w:val="00935DD1"/>
    <w:rsid w:val="00974A50"/>
    <w:rsid w:val="009C31D9"/>
    <w:rsid w:val="009E4B73"/>
    <w:rsid w:val="009E7C2C"/>
    <w:rsid w:val="00A119C5"/>
    <w:rsid w:val="00A1430A"/>
    <w:rsid w:val="00A43F3A"/>
    <w:rsid w:val="00A95391"/>
    <w:rsid w:val="00A95895"/>
    <w:rsid w:val="00AC11E8"/>
    <w:rsid w:val="00B04624"/>
    <w:rsid w:val="00B44284"/>
    <w:rsid w:val="00B91A00"/>
    <w:rsid w:val="00B9450F"/>
    <w:rsid w:val="00BB2437"/>
    <w:rsid w:val="00BE7722"/>
    <w:rsid w:val="00BF2B96"/>
    <w:rsid w:val="00C026D3"/>
    <w:rsid w:val="00C74DC3"/>
    <w:rsid w:val="00CD1347"/>
    <w:rsid w:val="00CD764B"/>
    <w:rsid w:val="00CE03B5"/>
    <w:rsid w:val="00CE1E1D"/>
    <w:rsid w:val="00CF2437"/>
    <w:rsid w:val="00CF5012"/>
    <w:rsid w:val="00D02F62"/>
    <w:rsid w:val="00D11E77"/>
    <w:rsid w:val="00D30F4A"/>
    <w:rsid w:val="00D4344C"/>
    <w:rsid w:val="00D5153F"/>
    <w:rsid w:val="00D62A2F"/>
    <w:rsid w:val="00D71C9E"/>
    <w:rsid w:val="00D80D56"/>
    <w:rsid w:val="00D92C4C"/>
    <w:rsid w:val="00D93216"/>
    <w:rsid w:val="00DE375B"/>
    <w:rsid w:val="00E231A0"/>
    <w:rsid w:val="00E25BC6"/>
    <w:rsid w:val="00E3260E"/>
    <w:rsid w:val="00E61D53"/>
    <w:rsid w:val="00E667B3"/>
    <w:rsid w:val="00E82221"/>
    <w:rsid w:val="00E84F22"/>
    <w:rsid w:val="00E90D2D"/>
    <w:rsid w:val="00EA1406"/>
    <w:rsid w:val="00EA3B11"/>
    <w:rsid w:val="00EC2E22"/>
    <w:rsid w:val="00EE7E83"/>
    <w:rsid w:val="00F0562B"/>
    <w:rsid w:val="00F26EB3"/>
    <w:rsid w:val="00F307AA"/>
    <w:rsid w:val="00F606C1"/>
    <w:rsid w:val="00F823AD"/>
    <w:rsid w:val="00F845E5"/>
    <w:rsid w:val="00F90CA2"/>
    <w:rsid w:val="00F94789"/>
    <w:rsid w:val="00FB1147"/>
    <w:rsid w:val="00FB13F4"/>
    <w:rsid w:val="00FC2735"/>
    <w:rsid w:val="00FC4EB3"/>
    <w:rsid w:val="00FC6307"/>
    <w:rsid w:val="00FE76AF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5EB33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AA2"/>
    <w:pPr>
      <w:spacing w:after="180" w:line="240" w:lineRule="auto"/>
    </w:pPr>
    <w:rPr>
      <w:rFonts w:cs="Times New Roman (Body CS)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93216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216"/>
    <w:rPr>
      <w:rFonts w:cs="Times New Roman (Body CS)"/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D93216"/>
    <w:pPr>
      <w:spacing w:after="0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93216"/>
    <w:rPr>
      <w:rFonts w:cs="Times New Roman (Body CS)"/>
      <w:color w:val="FFFFFF" w:themeColor="background1"/>
    </w:rPr>
  </w:style>
  <w:style w:type="paragraph" w:styleId="NoSpacing">
    <w:name w:val="No Spacing"/>
    <w:link w:val="NoSpacingChar"/>
    <w:uiPriority w:val="1"/>
    <w:qFormat/>
    <w:rsid w:val="008F11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5668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667B3"/>
    <w:pPr>
      <w:numPr>
        <w:numId w:val="14"/>
      </w:numPr>
      <w:spacing w:after="120"/>
      <w:ind w:left="357" w:hanging="357"/>
      <w:contextualSpacing/>
    </w:pPr>
    <w:rPr>
      <w:b/>
      <w:sz w:val="28"/>
      <w:szCs w:val="28"/>
    </w:rPr>
  </w:style>
  <w:style w:type="table" w:styleId="TableGrid">
    <w:name w:val="Table Grid"/>
    <w:basedOn w:val="TableNormal"/>
    <w:uiPriority w:val="39"/>
    <w:rsid w:val="0063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315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E03B5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1430A"/>
    <w:pPr>
      <w:spacing w:after="0"/>
    </w:pPr>
    <w:rPr>
      <w:rFonts w:asciiTheme="majorHAnsi" w:hAnsiTheme="majorHAnsi"/>
      <w:color w:val="264D2B" w:themeColor="accent1"/>
      <w:sz w:val="68"/>
    </w:rPr>
  </w:style>
  <w:style w:type="character" w:customStyle="1" w:styleId="TitleChar">
    <w:name w:val="Title Char"/>
    <w:basedOn w:val="DefaultParagraphFont"/>
    <w:link w:val="Title"/>
    <w:uiPriority w:val="10"/>
    <w:rsid w:val="00A1430A"/>
    <w:rPr>
      <w:rFonts w:asciiTheme="majorHAnsi" w:hAnsiTheme="majorHAnsi" w:cs="Times New Roman (Body CS)"/>
      <w:color w:val="264D2B" w:themeColor="accent1"/>
      <w:sz w:val="6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0F2"/>
    <w:pPr>
      <w:spacing w:after="0"/>
    </w:pPr>
    <w:rPr>
      <w:color w:val="7F7F7F" w:themeColor="text1" w:themeTint="80"/>
      <w:sz w:val="68"/>
    </w:rPr>
  </w:style>
  <w:style w:type="character" w:customStyle="1" w:styleId="SubtitleChar">
    <w:name w:val="Subtitle Char"/>
    <w:basedOn w:val="DefaultParagraphFont"/>
    <w:link w:val="Subtitle"/>
    <w:uiPriority w:val="11"/>
    <w:rsid w:val="005977E4"/>
    <w:rPr>
      <w:rFonts w:cs="Times New Roman (Body CS)"/>
      <w:color w:val="7F7F7F" w:themeColor="text1" w:themeTint="80"/>
      <w:sz w:val="68"/>
    </w:rPr>
  </w:style>
  <w:style w:type="paragraph" w:customStyle="1" w:styleId="Bullets">
    <w:name w:val="Bullets"/>
    <w:basedOn w:val="Normal"/>
    <w:next w:val="Normal"/>
    <w:qFormat/>
    <w:rsid w:val="009C31D9"/>
    <w:pPr>
      <w:numPr>
        <w:numId w:val="15"/>
      </w:numPr>
      <w:spacing w:after="0"/>
    </w:pPr>
  </w:style>
  <w:style w:type="character" w:styleId="Strong">
    <w:name w:val="Strong"/>
    <w:basedOn w:val="DefaultParagraphFont"/>
    <w:uiPriority w:val="22"/>
    <w:qFormat/>
    <w:rsid w:val="00671EF0"/>
    <w:rPr>
      <w:b/>
      <w:bCs/>
      <w:color w:val="264D2B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DE375B"/>
    <w:pPr>
      <w:spacing w:after="200"/>
    </w:pPr>
    <w:rPr>
      <w:i/>
      <w:iCs/>
      <w:color w:val="5E5E5E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\AppData\Roaming\Microsoft\Templates\Healthcare%20startup%20checklist.dotx" TargetMode="External"/></Relationships>
</file>

<file path=word/theme/theme1.xml><?xml version="1.0" encoding="utf-8"?>
<a:theme xmlns:a="http://schemas.openxmlformats.org/drawingml/2006/main" name="Healthcare">
  <a:themeElements>
    <a:clrScheme name="Healthcar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64D2B"/>
      </a:accent1>
      <a:accent2>
        <a:srgbClr val="60B966"/>
      </a:accent2>
      <a:accent3>
        <a:srgbClr val="A91E30"/>
      </a:accent3>
      <a:accent4>
        <a:srgbClr val="EE4141"/>
      </a:accent4>
      <a:accent5>
        <a:srgbClr val="084D9E"/>
      </a:accent5>
      <a:accent6>
        <a:srgbClr val="2278CF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Healthcare" id="{8E585ACA-EF7B-4740-90C4-1122ECCB3F42}" vid="{04500B0B-062B-BC4C-91BD-C3C32043576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492951-A466-4E96-92DD-FDB0344771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3F9978-8400-4CEF-99A4-FE158CE9B9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8085E-9C31-48FF-A997-C44A666CC53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71af3243-3dd4-4a8d-8c0d-dd76da1f02a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F48FE6-96FD-4E87-B509-92D1451D9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Healthcare startup checklist</Template>
  <TotalTime>0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2023-09-14T13:39:00Z</dcterms:created>
  <dcterms:modified xsi:type="dcterms:W3CDTF">2023-09-14T13:39:00Z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