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34FE" w14:textId="4947B3CC" w:rsidR="000F449F" w:rsidRPr="00CD1347" w:rsidRDefault="004B2A7C" w:rsidP="00CD1347">
      <w:pPr>
        <w:tabs>
          <w:tab w:val="left" w:pos="6120"/>
        </w:tabs>
        <w:ind w:left="270" w:hanging="270"/>
        <w:rPr>
          <w:b/>
          <w:bCs/>
        </w:rPr>
      </w:pPr>
      <w:r>
        <w:t xml:space="preserve"> </w:t>
      </w:r>
    </w:p>
    <w:tbl>
      <w:tblPr>
        <w:tblW w:w="10795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0795"/>
      </w:tblGrid>
      <w:tr w:rsidR="00BF2B96" w:rsidRPr="00D02F62" w14:paraId="2C7C0228" w14:textId="77777777" w:rsidTr="004B2A7C">
        <w:trPr>
          <w:trHeight w:val="6192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DD98" w14:textId="77777777" w:rsidR="004B2A7C" w:rsidRDefault="004B2A7C" w:rsidP="004B2A7C">
            <w:pPr>
              <w:spacing w:after="0"/>
            </w:pPr>
          </w:p>
          <w:p w14:paraId="6BAA7991" w14:textId="22500018" w:rsidR="00FC4EB3" w:rsidRDefault="00CD1347" w:rsidP="004B2A7C">
            <w:pPr>
              <w:spacing w:after="0"/>
            </w:pPr>
            <w:r>
              <w:t xml:space="preserve"> </w:t>
            </w:r>
            <w:r w:rsidR="004B2A7C">
              <w:t>Date of Incident: ___________________________________________________________________</w:t>
            </w:r>
          </w:p>
          <w:p w14:paraId="5E549C8F" w14:textId="6F070D30" w:rsidR="004B2A7C" w:rsidRDefault="004B2A7C" w:rsidP="004B2A7C">
            <w:pPr>
              <w:spacing w:after="0"/>
            </w:pPr>
          </w:p>
          <w:p w14:paraId="7C91D236" w14:textId="72206CCA" w:rsidR="004B2A7C" w:rsidRDefault="004B2A7C" w:rsidP="004B2A7C">
            <w:pPr>
              <w:spacing w:after="0"/>
            </w:pPr>
            <w:r>
              <w:t>Name of Person Involved: ____________________________________________________________</w:t>
            </w:r>
          </w:p>
          <w:p w14:paraId="60FA6A95" w14:textId="01D7B0DF" w:rsidR="004B2A7C" w:rsidRDefault="004B2A7C" w:rsidP="004B2A7C">
            <w:pPr>
              <w:spacing w:after="0"/>
            </w:pPr>
          </w:p>
          <w:p w14:paraId="4AA90D37" w14:textId="6F859DD4" w:rsidR="004B2A7C" w:rsidRDefault="004B2A7C" w:rsidP="004B2A7C">
            <w:pPr>
              <w:spacing w:after="0"/>
            </w:pPr>
            <w:r>
              <w:t>Address: __________________________________________________________________________</w:t>
            </w:r>
          </w:p>
          <w:p w14:paraId="7404BF4E" w14:textId="752C05C0" w:rsidR="004B2A7C" w:rsidRDefault="004B2A7C" w:rsidP="004B2A7C">
            <w:pPr>
              <w:spacing w:after="0"/>
            </w:pPr>
          </w:p>
          <w:p w14:paraId="34E57EAD" w14:textId="6CB70B01" w:rsidR="004B2A7C" w:rsidRDefault="004B2A7C" w:rsidP="004B2A7C">
            <w:pPr>
              <w:spacing w:after="0"/>
            </w:pPr>
            <w:r>
              <w:t>Phone: ______________________________     Date of Birth: ________________________________</w:t>
            </w:r>
          </w:p>
          <w:p w14:paraId="452E0C2A" w14:textId="12958931" w:rsidR="004B2A7C" w:rsidRDefault="004B2A7C" w:rsidP="004B2A7C">
            <w:pPr>
              <w:spacing w:after="0"/>
            </w:pPr>
          </w:p>
          <w:p w14:paraId="0DBCDFCA" w14:textId="10A6C1A2" w:rsidR="004B2A7C" w:rsidRDefault="004B2A7C" w:rsidP="004B2A7C">
            <w:pPr>
              <w:spacing w:after="0"/>
            </w:pPr>
            <w:r>
              <w:t>Please describe the incident in as much detail as possible:</w:t>
            </w:r>
          </w:p>
          <w:p w14:paraId="685F1CB8" w14:textId="23DDB9E1" w:rsidR="004B2A7C" w:rsidRDefault="004B2A7C" w:rsidP="004B2A7C">
            <w:pPr>
              <w:spacing w:after="0"/>
            </w:pPr>
          </w:p>
          <w:p w14:paraId="537F8952" w14:textId="77777777" w:rsidR="004B2A7C" w:rsidRDefault="004B2A7C" w:rsidP="004B2A7C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30A9F5" w14:textId="3801F8EC" w:rsidR="004B2A7C" w:rsidRDefault="004B2A7C" w:rsidP="004B2A7C">
            <w:pPr>
              <w:spacing w:after="0"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DB7719F" w14:textId="6CC5B260" w:rsidR="004B2A7C" w:rsidRDefault="004B2A7C" w:rsidP="004B2A7C">
            <w:pPr>
              <w:spacing w:after="0" w:line="360" w:lineRule="auto"/>
            </w:pPr>
            <w:r>
              <w:t>(Use back of form if necessary)</w:t>
            </w:r>
          </w:p>
          <w:p w14:paraId="77590030" w14:textId="2C692042" w:rsidR="004B2A7C" w:rsidRDefault="004B2A7C" w:rsidP="004B2A7C">
            <w:pPr>
              <w:spacing w:after="0" w:line="360" w:lineRule="auto"/>
            </w:pPr>
          </w:p>
          <w:p w14:paraId="58075054" w14:textId="00816E99" w:rsidR="004B2A7C" w:rsidRDefault="004B2A7C" w:rsidP="004B2A7C">
            <w:pPr>
              <w:spacing w:after="0" w:line="360" w:lineRule="auto"/>
            </w:pPr>
            <w:r>
              <w:t>Signature of person completing form: ________________________________________________________</w:t>
            </w:r>
          </w:p>
          <w:p w14:paraId="007CA1B4" w14:textId="03CFC0FA" w:rsidR="004B2A7C" w:rsidRDefault="004B2A7C" w:rsidP="004B2A7C">
            <w:pPr>
              <w:spacing w:after="0" w:line="360" w:lineRule="auto"/>
            </w:pPr>
            <w:r>
              <w:t>Relationship to person involved if not same person: ____________________________________________</w:t>
            </w:r>
          </w:p>
          <w:p w14:paraId="542ADEE8" w14:textId="3EB7375F" w:rsidR="004B2A7C" w:rsidRDefault="004B2A7C" w:rsidP="004B2A7C">
            <w:pPr>
              <w:spacing w:after="0" w:line="360" w:lineRule="auto"/>
            </w:pPr>
            <w:r>
              <w:t>Date form completed: ____________________________________________________________________</w:t>
            </w:r>
          </w:p>
          <w:p w14:paraId="15D415D9" w14:textId="77777777" w:rsidR="004B2A7C" w:rsidRDefault="004B2A7C" w:rsidP="004B2A7C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8032A55" w14:textId="09184621" w:rsidR="00056775" w:rsidRPr="00751AA2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0387D5BE" w14:textId="77777777" w:rsidR="00D80D56" w:rsidRDefault="00D80D56" w:rsidP="0067245D">
      <w:pPr>
        <w:spacing w:after="0" w:line="259" w:lineRule="auto"/>
        <w:rPr>
          <w:sz w:val="8"/>
        </w:rPr>
        <w:sectPr w:rsidR="00D80D56" w:rsidSect="00D62A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530" w:right="720" w:bottom="450" w:left="720" w:header="0" w:footer="0" w:gutter="0"/>
          <w:cols w:space="720"/>
          <w:titlePg/>
          <w:docGrid w:linePitch="360"/>
        </w:sectPr>
      </w:pPr>
    </w:p>
    <w:p w14:paraId="6830E7A9" w14:textId="4B18864F" w:rsidR="005153D8" w:rsidRPr="00D62A2F" w:rsidRDefault="005153D8" w:rsidP="00D62A2F">
      <w:pPr>
        <w:tabs>
          <w:tab w:val="left" w:pos="2700"/>
        </w:tabs>
        <w:rPr>
          <w:szCs w:val="36"/>
        </w:rPr>
      </w:pPr>
    </w:p>
    <w:sectPr w:rsidR="005153D8" w:rsidRPr="00D62A2F" w:rsidSect="00D62A2F">
      <w:headerReference w:type="first" r:id="rId17"/>
      <w:pgSz w:w="12240" w:h="15840" w:code="1"/>
      <w:pgMar w:top="720" w:right="720" w:bottom="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B03A" w14:textId="77777777" w:rsidR="004C768D" w:rsidRDefault="004C768D" w:rsidP="008F1194">
      <w:pPr>
        <w:spacing w:after="0"/>
      </w:pPr>
      <w:r>
        <w:separator/>
      </w:r>
    </w:p>
    <w:p w14:paraId="78558373" w14:textId="77777777" w:rsidR="004C768D" w:rsidRDefault="004C768D"/>
  </w:endnote>
  <w:endnote w:type="continuationSeparator" w:id="0">
    <w:p w14:paraId="48E23A5A" w14:textId="77777777" w:rsidR="004C768D" w:rsidRDefault="004C768D" w:rsidP="008F1194">
      <w:pPr>
        <w:spacing w:after="0"/>
      </w:pPr>
      <w:r>
        <w:continuationSeparator/>
      </w:r>
    </w:p>
    <w:p w14:paraId="29E56145" w14:textId="77777777" w:rsidR="004C768D" w:rsidRDefault="004C7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D2E3" w14:textId="77777777" w:rsidR="002B7850" w:rsidRDefault="002B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710689479"/>
      <w:docPartObj>
        <w:docPartGallery w:val="Page Numbers (Bottom of Page)"/>
        <w:docPartUnique/>
      </w:docPartObj>
    </w:sdtPr>
    <w:sdtEndPr/>
    <w:sdtContent>
      <w:p w14:paraId="4C5C2AD4" w14:textId="0DF19C74" w:rsidR="004C768D" w:rsidRDefault="004C768D" w:rsidP="0025668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0E34" w14:textId="77777777" w:rsidR="002B7850" w:rsidRDefault="002B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FFD8" w14:textId="77777777" w:rsidR="004C768D" w:rsidRDefault="004C768D" w:rsidP="008F1194">
      <w:pPr>
        <w:spacing w:after="0"/>
      </w:pPr>
      <w:r>
        <w:separator/>
      </w:r>
    </w:p>
    <w:p w14:paraId="3BF3CC06" w14:textId="77777777" w:rsidR="004C768D" w:rsidRDefault="004C768D"/>
  </w:footnote>
  <w:footnote w:type="continuationSeparator" w:id="0">
    <w:p w14:paraId="3C09AF35" w14:textId="77777777" w:rsidR="004C768D" w:rsidRDefault="004C768D" w:rsidP="008F1194">
      <w:pPr>
        <w:spacing w:after="0"/>
      </w:pPr>
      <w:r>
        <w:continuationSeparator/>
      </w:r>
    </w:p>
    <w:p w14:paraId="5A9352C7" w14:textId="77777777" w:rsidR="004C768D" w:rsidRDefault="004C7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6E6F" w14:textId="77777777" w:rsidR="002B7850" w:rsidRDefault="002B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A60B" w14:textId="6D97E382" w:rsidR="004C768D" w:rsidRDefault="004C768D" w:rsidP="00256681">
    <w:pPr>
      <w:tabs>
        <w:tab w:val="center" w:pos="4680"/>
        <w:tab w:val="right" w:pos="9360"/>
      </w:tabs>
      <w:spacing w:after="0"/>
      <w:ind w:right="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192F" w14:textId="7B1814F1" w:rsidR="004C768D" w:rsidRDefault="00560B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FEC5E" wp14:editId="65E8589C">
              <wp:simplePos x="0" y="0"/>
              <wp:positionH relativeFrom="margin">
                <wp:align>right</wp:align>
              </wp:positionH>
              <wp:positionV relativeFrom="paragraph">
                <wp:posOffset>333375</wp:posOffset>
              </wp:positionV>
              <wp:extent cx="6858000" cy="589915"/>
              <wp:effectExtent l="0" t="0" r="0" b="635"/>
              <wp:wrapNone/>
              <wp:docPr id="53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5899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12700">
                        <a:miter lim="400000"/>
                      </a:ln>
                    </wps:spPr>
                    <wps:txbx>
                      <w:txbxContent>
                        <w:p w14:paraId="1742D81F" w14:textId="354604B7" w:rsidR="004C768D" w:rsidRPr="00F845E5" w:rsidRDefault="004C768D" w:rsidP="00D4344C">
                          <w:pPr>
                            <w:jc w:val="center"/>
                            <w:rPr>
                              <w:sz w:val="36"/>
                              <w:szCs w:val="30"/>
                            </w:rPr>
                          </w:pPr>
                          <w:r>
                            <w:rPr>
                              <w:sz w:val="36"/>
                              <w:szCs w:val="30"/>
                            </w:rPr>
                            <w:t xml:space="preserve">             </w:t>
                          </w:r>
                          <w:r w:rsidR="004B2A7C">
                            <w:rPr>
                              <w:sz w:val="36"/>
                              <w:szCs w:val="30"/>
                            </w:rPr>
                            <w:t xml:space="preserve">Non-employee Incident </w:t>
                          </w:r>
                          <w:r w:rsidR="0079379A">
                            <w:rPr>
                              <w:sz w:val="36"/>
                              <w:szCs w:val="30"/>
                            </w:rPr>
                            <w:t xml:space="preserve">Report </w:t>
                          </w:r>
                          <w:r w:rsidRPr="00D4344C">
                            <w:rPr>
                              <w:noProof/>
                              <w:sz w:val="36"/>
                              <w:szCs w:val="30"/>
                            </w:rPr>
                            <w:drawing>
                              <wp:inline distT="0" distB="0" distL="0" distR="0" wp14:anchorId="077FBA9D" wp14:editId="5C23BEB3">
                                <wp:extent cx="6769100" cy="20955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91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38100" tIns="38100" rIns="38100" bIns="3810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BFEC5E" id="Rectangle" o:spid="_x0000_s1026" style="position:absolute;margin-left:488.8pt;margin-top:26.25pt;width:540pt;height:46.4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" fillcolor="#cae5cd [660]" stroked="f" strokeweight="1pt">
              <v:stroke miterlimit="4"/>
              <v:textbox inset="3pt,3pt,3pt,3pt">
                <w:txbxContent>
                  <w:p w14:paraId="1742D81F" w14:textId="354604B7" w:rsidR="004C768D" w:rsidRPr="00F845E5" w:rsidRDefault="004C768D" w:rsidP="00D4344C">
                    <w:pPr>
                      <w:jc w:val="center"/>
                      <w:rPr>
                        <w:sz w:val="36"/>
                        <w:szCs w:val="30"/>
                      </w:rPr>
                    </w:pPr>
                    <w:r>
                      <w:rPr>
                        <w:sz w:val="36"/>
                        <w:szCs w:val="30"/>
                      </w:rPr>
                      <w:t xml:space="preserve">             </w:t>
                    </w:r>
                    <w:r w:rsidR="004B2A7C">
                      <w:rPr>
                        <w:sz w:val="36"/>
                        <w:szCs w:val="30"/>
                      </w:rPr>
                      <w:t xml:space="preserve">Non-employee Incident </w:t>
                    </w:r>
                    <w:r w:rsidR="0079379A">
                      <w:rPr>
                        <w:sz w:val="36"/>
                        <w:szCs w:val="30"/>
                      </w:rPr>
                      <w:t xml:space="preserve">Report </w:t>
                    </w:r>
                    <w:r w:rsidRPr="00D4344C">
                      <w:rPr>
                        <w:noProof/>
                        <w:sz w:val="36"/>
                        <w:szCs w:val="30"/>
                      </w:rPr>
                      <w:drawing>
                        <wp:inline distT="0" distB="0" distL="0" distR="0" wp14:anchorId="077FBA9D" wp14:editId="5C23BEB3">
                          <wp:extent cx="6769100" cy="20955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91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768D">
      <w:rPr>
        <w:noProof/>
        <w:sz w:val="8"/>
      </w:rPr>
      <w:drawing>
        <wp:anchor distT="0" distB="0" distL="114300" distR="114300" simplePos="0" relativeHeight="251661312" behindDoc="0" locked="0" layoutInCell="1" allowOverlap="1" wp14:anchorId="0097CB33" wp14:editId="59D3C9AA">
          <wp:simplePos x="0" y="0"/>
          <wp:positionH relativeFrom="margin">
            <wp:align>left</wp:align>
          </wp:positionH>
          <wp:positionV relativeFrom="paragraph">
            <wp:posOffset>209550</wp:posOffset>
          </wp:positionV>
          <wp:extent cx="1290226" cy="5556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226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7295" w14:textId="11644267" w:rsidR="00560BD6" w:rsidRPr="00707CF6" w:rsidRDefault="00560BD6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47C4"/>
    <w:multiLevelType w:val="hybridMultilevel"/>
    <w:tmpl w:val="D0644C9E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3C8E"/>
    <w:multiLevelType w:val="multilevel"/>
    <w:tmpl w:val="24FE7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95000"/>
    <w:multiLevelType w:val="hybridMultilevel"/>
    <w:tmpl w:val="8EA6EA72"/>
    <w:lvl w:ilvl="0" w:tplc="98EAAF0A">
      <w:start w:val="1"/>
      <w:numFmt w:val="bullet"/>
      <w:pStyle w:val="Bullets"/>
      <w:lvlText w:val=""/>
      <w:lvlJc w:val="left"/>
      <w:pPr>
        <w:ind w:left="530" w:hanging="360"/>
      </w:pPr>
      <w:rPr>
        <w:rFonts w:ascii="Symbol" w:hAnsi="Symbol" w:hint="default"/>
        <w:color w:val="5E5E5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E397A"/>
    <w:multiLevelType w:val="hybridMultilevel"/>
    <w:tmpl w:val="1A22FF1E"/>
    <w:lvl w:ilvl="0" w:tplc="E3B4F41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08C4"/>
    <w:multiLevelType w:val="hybridMultilevel"/>
    <w:tmpl w:val="46326D84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6699">
    <w:abstractNumId w:val="12"/>
  </w:num>
  <w:num w:numId="2" w16cid:durableId="2034457163">
    <w:abstractNumId w:val="15"/>
  </w:num>
  <w:num w:numId="3" w16cid:durableId="997995954">
    <w:abstractNumId w:val="3"/>
  </w:num>
  <w:num w:numId="4" w16cid:durableId="1155561292">
    <w:abstractNumId w:val="5"/>
  </w:num>
  <w:num w:numId="5" w16cid:durableId="1098521548">
    <w:abstractNumId w:val="4"/>
  </w:num>
  <w:num w:numId="6" w16cid:durableId="1082604107">
    <w:abstractNumId w:val="0"/>
  </w:num>
  <w:num w:numId="7" w16cid:durableId="1870337883">
    <w:abstractNumId w:val="13"/>
  </w:num>
  <w:num w:numId="8" w16cid:durableId="870149018">
    <w:abstractNumId w:val="8"/>
  </w:num>
  <w:num w:numId="9" w16cid:durableId="528222354">
    <w:abstractNumId w:val="11"/>
  </w:num>
  <w:num w:numId="10" w16cid:durableId="111675573">
    <w:abstractNumId w:val="10"/>
  </w:num>
  <w:num w:numId="11" w16cid:durableId="1041711827">
    <w:abstractNumId w:val="6"/>
  </w:num>
  <w:num w:numId="12" w16cid:durableId="427845211">
    <w:abstractNumId w:val="14"/>
  </w:num>
  <w:num w:numId="13" w16cid:durableId="1052575654">
    <w:abstractNumId w:val="1"/>
  </w:num>
  <w:num w:numId="14" w16cid:durableId="35005754">
    <w:abstractNumId w:val="9"/>
  </w:num>
  <w:num w:numId="15" w16cid:durableId="1972203285">
    <w:abstractNumId w:val="7"/>
  </w:num>
  <w:num w:numId="16" w16cid:durableId="714619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12"/>
    <w:rsid w:val="000048CB"/>
    <w:rsid w:val="0002782F"/>
    <w:rsid w:val="00040776"/>
    <w:rsid w:val="00056775"/>
    <w:rsid w:val="0008130B"/>
    <w:rsid w:val="000A7CCA"/>
    <w:rsid w:val="000D5219"/>
    <w:rsid w:val="000E0F22"/>
    <w:rsid w:val="000F3235"/>
    <w:rsid w:val="000F449F"/>
    <w:rsid w:val="000F6C90"/>
    <w:rsid w:val="00135DEF"/>
    <w:rsid w:val="0014729A"/>
    <w:rsid w:val="00174F40"/>
    <w:rsid w:val="00191D63"/>
    <w:rsid w:val="001A0CC3"/>
    <w:rsid w:val="001A2376"/>
    <w:rsid w:val="001A3F3A"/>
    <w:rsid w:val="001D5B2D"/>
    <w:rsid w:val="001D7E33"/>
    <w:rsid w:val="001E21E2"/>
    <w:rsid w:val="00201773"/>
    <w:rsid w:val="00213709"/>
    <w:rsid w:val="00221C25"/>
    <w:rsid w:val="00233C92"/>
    <w:rsid w:val="0024119E"/>
    <w:rsid w:val="00241A86"/>
    <w:rsid w:val="00256681"/>
    <w:rsid w:val="0027643D"/>
    <w:rsid w:val="00276F32"/>
    <w:rsid w:val="00277281"/>
    <w:rsid w:val="0029115B"/>
    <w:rsid w:val="00297A58"/>
    <w:rsid w:val="002B264B"/>
    <w:rsid w:val="002B7850"/>
    <w:rsid w:val="00311990"/>
    <w:rsid w:val="003320D6"/>
    <w:rsid w:val="00364D3F"/>
    <w:rsid w:val="00377792"/>
    <w:rsid w:val="003834DE"/>
    <w:rsid w:val="00404562"/>
    <w:rsid w:val="004120C2"/>
    <w:rsid w:val="00435F2E"/>
    <w:rsid w:val="00436C33"/>
    <w:rsid w:val="00450BBB"/>
    <w:rsid w:val="004B2A7C"/>
    <w:rsid w:val="004C32B5"/>
    <w:rsid w:val="004C595B"/>
    <w:rsid w:val="004C5EE1"/>
    <w:rsid w:val="004C768D"/>
    <w:rsid w:val="004E2FE1"/>
    <w:rsid w:val="004F2D9E"/>
    <w:rsid w:val="00513443"/>
    <w:rsid w:val="005153D8"/>
    <w:rsid w:val="00522168"/>
    <w:rsid w:val="005426A5"/>
    <w:rsid w:val="00560BD6"/>
    <w:rsid w:val="005977E4"/>
    <w:rsid w:val="005B45F0"/>
    <w:rsid w:val="005D3ADE"/>
    <w:rsid w:val="005D5827"/>
    <w:rsid w:val="00631541"/>
    <w:rsid w:val="00663A5E"/>
    <w:rsid w:val="00671EF0"/>
    <w:rsid w:val="0067245D"/>
    <w:rsid w:val="006B2F2B"/>
    <w:rsid w:val="006E1312"/>
    <w:rsid w:val="00703998"/>
    <w:rsid w:val="00707CF6"/>
    <w:rsid w:val="00713BDD"/>
    <w:rsid w:val="00714A9A"/>
    <w:rsid w:val="0072519D"/>
    <w:rsid w:val="00751AA2"/>
    <w:rsid w:val="00751BCB"/>
    <w:rsid w:val="007630F2"/>
    <w:rsid w:val="0079379A"/>
    <w:rsid w:val="007A4B7E"/>
    <w:rsid w:val="007D34D0"/>
    <w:rsid w:val="007E3455"/>
    <w:rsid w:val="007F1E4B"/>
    <w:rsid w:val="00803C56"/>
    <w:rsid w:val="0080551C"/>
    <w:rsid w:val="00824D55"/>
    <w:rsid w:val="008315E3"/>
    <w:rsid w:val="00837669"/>
    <w:rsid w:val="00852BBD"/>
    <w:rsid w:val="0088045F"/>
    <w:rsid w:val="00887787"/>
    <w:rsid w:val="00893F2E"/>
    <w:rsid w:val="008E4B72"/>
    <w:rsid w:val="008F1194"/>
    <w:rsid w:val="0091435D"/>
    <w:rsid w:val="009210EA"/>
    <w:rsid w:val="009358CF"/>
    <w:rsid w:val="00935DD1"/>
    <w:rsid w:val="00974A50"/>
    <w:rsid w:val="009C31D9"/>
    <w:rsid w:val="009E4B73"/>
    <w:rsid w:val="009E7C2C"/>
    <w:rsid w:val="00A119C5"/>
    <w:rsid w:val="00A1430A"/>
    <w:rsid w:val="00A43F3A"/>
    <w:rsid w:val="00A95391"/>
    <w:rsid w:val="00A95895"/>
    <w:rsid w:val="00AC11E8"/>
    <w:rsid w:val="00B04624"/>
    <w:rsid w:val="00B91A00"/>
    <w:rsid w:val="00B9450F"/>
    <w:rsid w:val="00BB2437"/>
    <w:rsid w:val="00BE7722"/>
    <w:rsid w:val="00BF2B96"/>
    <w:rsid w:val="00C026D3"/>
    <w:rsid w:val="00C075BD"/>
    <w:rsid w:val="00C74DC3"/>
    <w:rsid w:val="00CD1347"/>
    <w:rsid w:val="00CD764B"/>
    <w:rsid w:val="00CE03B5"/>
    <w:rsid w:val="00CE1E1D"/>
    <w:rsid w:val="00CF2437"/>
    <w:rsid w:val="00CF5012"/>
    <w:rsid w:val="00D02F62"/>
    <w:rsid w:val="00D11E77"/>
    <w:rsid w:val="00D30F4A"/>
    <w:rsid w:val="00D4344C"/>
    <w:rsid w:val="00D5153F"/>
    <w:rsid w:val="00D62A2F"/>
    <w:rsid w:val="00D71C9E"/>
    <w:rsid w:val="00D80D56"/>
    <w:rsid w:val="00D92C4C"/>
    <w:rsid w:val="00D93216"/>
    <w:rsid w:val="00DE375B"/>
    <w:rsid w:val="00E231A0"/>
    <w:rsid w:val="00E25BC6"/>
    <w:rsid w:val="00E3260E"/>
    <w:rsid w:val="00E61D53"/>
    <w:rsid w:val="00E667B3"/>
    <w:rsid w:val="00E82221"/>
    <w:rsid w:val="00E84F22"/>
    <w:rsid w:val="00E90D2D"/>
    <w:rsid w:val="00EA1406"/>
    <w:rsid w:val="00EA3B11"/>
    <w:rsid w:val="00EC2E22"/>
    <w:rsid w:val="00EE7E83"/>
    <w:rsid w:val="00F0562B"/>
    <w:rsid w:val="00F26EB3"/>
    <w:rsid w:val="00F307AA"/>
    <w:rsid w:val="00F606C1"/>
    <w:rsid w:val="00F823AD"/>
    <w:rsid w:val="00F845E5"/>
    <w:rsid w:val="00F90CA2"/>
    <w:rsid w:val="00F94789"/>
    <w:rsid w:val="00FB1147"/>
    <w:rsid w:val="00FB13F4"/>
    <w:rsid w:val="00FC2735"/>
    <w:rsid w:val="00FC4EB3"/>
    <w:rsid w:val="00FC6307"/>
    <w:rsid w:val="00FE76A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EB33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A2"/>
    <w:pPr>
      <w:spacing w:after="180" w:line="240" w:lineRule="auto"/>
    </w:pPr>
    <w:rPr>
      <w:rFonts w:cs="Times New Roman (Body CS)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321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216"/>
    <w:rPr>
      <w:rFonts w:cs="Times New Roman (Body CS)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D93216"/>
    <w:pPr>
      <w:spacing w:after="0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3216"/>
    <w:rPr>
      <w:rFonts w:cs="Times New Roman (Body CS)"/>
      <w:color w:val="FFFFFF" w:themeColor="background1"/>
    </w:rPr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668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67B3"/>
    <w:pPr>
      <w:numPr>
        <w:numId w:val="14"/>
      </w:numPr>
      <w:spacing w:after="120"/>
      <w:ind w:left="357" w:hanging="357"/>
      <w:contextualSpacing/>
    </w:pPr>
    <w:rPr>
      <w:b/>
      <w:sz w:val="28"/>
      <w:szCs w:val="28"/>
    </w:r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430A"/>
    <w:pPr>
      <w:spacing w:after="0"/>
    </w:pPr>
    <w:rPr>
      <w:rFonts w:asciiTheme="majorHAnsi" w:hAnsiTheme="majorHAnsi"/>
      <w:color w:val="264D2B" w:themeColor="accent1"/>
      <w:sz w:val="68"/>
    </w:rPr>
  </w:style>
  <w:style w:type="character" w:customStyle="1" w:styleId="TitleChar">
    <w:name w:val="Title Char"/>
    <w:basedOn w:val="DefaultParagraphFont"/>
    <w:link w:val="Title"/>
    <w:uiPriority w:val="10"/>
    <w:rsid w:val="00A1430A"/>
    <w:rPr>
      <w:rFonts w:asciiTheme="majorHAnsi" w:hAnsiTheme="majorHAnsi" w:cs="Times New Roman (Body CS)"/>
      <w:color w:val="264D2B" w:themeColor="accent1"/>
      <w:sz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0F2"/>
    <w:pPr>
      <w:spacing w:after="0"/>
    </w:pPr>
    <w:rPr>
      <w:color w:val="7F7F7F" w:themeColor="text1" w:themeTint="80"/>
      <w:sz w:val="68"/>
    </w:rPr>
  </w:style>
  <w:style w:type="character" w:customStyle="1" w:styleId="SubtitleChar">
    <w:name w:val="Subtitle Char"/>
    <w:basedOn w:val="DefaultParagraphFont"/>
    <w:link w:val="Subtitle"/>
    <w:uiPriority w:val="11"/>
    <w:rsid w:val="005977E4"/>
    <w:rPr>
      <w:rFonts w:cs="Times New Roman (Body CS)"/>
      <w:color w:val="7F7F7F" w:themeColor="text1" w:themeTint="80"/>
      <w:sz w:val="68"/>
    </w:rPr>
  </w:style>
  <w:style w:type="paragraph" w:customStyle="1" w:styleId="Bullets">
    <w:name w:val="Bullets"/>
    <w:basedOn w:val="Normal"/>
    <w:next w:val="Normal"/>
    <w:qFormat/>
    <w:rsid w:val="009C31D9"/>
    <w:pPr>
      <w:numPr>
        <w:numId w:val="15"/>
      </w:numPr>
      <w:spacing w:after="0"/>
    </w:pPr>
  </w:style>
  <w:style w:type="character" w:styleId="Strong">
    <w:name w:val="Strong"/>
    <w:basedOn w:val="DefaultParagraphFont"/>
    <w:uiPriority w:val="22"/>
    <w:qFormat/>
    <w:rsid w:val="00671EF0"/>
    <w:rPr>
      <w:b/>
      <w:bCs/>
      <w:color w:val="264D2B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DE375B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Healthcare%20startup%20checklist.dotx" TargetMode="External"/></Relationships>
</file>

<file path=word/theme/theme1.xml><?xml version="1.0" encoding="utf-8"?>
<a:theme xmlns:a="http://schemas.openxmlformats.org/drawingml/2006/main" name="Healthcare">
  <a:themeElements>
    <a:clrScheme name="Healthcar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4D2B"/>
      </a:accent1>
      <a:accent2>
        <a:srgbClr val="60B966"/>
      </a:accent2>
      <a:accent3>
        <a:srgbClr val="A91E30"/>
      </a:accent3>
      <a:accent4>
        <a:srgbClr val="EE4141"/>
      </a:accent4>
      <a:accent5>
        <a:srgbClr val="084D9E"/>
      </a:accent5>
      <a:accent6>
        <a:srgbClr val="2278CF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ealthcare" id="{8E585ACA-EF7B-4740-90C4-1122ECCB3F42}" vid="{04500B0B-062B-BC4C-91BD-C3C3204357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3F9978-8400-4CEF-99A4-FE158CE9B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92951-A466-4E96-92DD-FDB0344771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F48FE6-96FD-4E87-B509-92D1451D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8085E-9C31-48FF-A997-C44A666CC53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Healthcare startup checklist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2023-09-14T13:42:00Z</dcterms:created>
  <dcterms:modified xsi:type="dcterms:W3CDTF">2023-09-14T13:42:00Z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